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C531" w14:textId="77777777" w:rsidR="006C6CC1" w:rsidRPr="006C6CC1" w:rsidRDefault="006C6CC1" w:rsidP="00C34F36">
      <w:pPr>
        <w:pStyle w:val="Documenttitle"/>
        <w:rPr>
          <w:sz w:val="56"/>
          <w:szCs w:val="56"/>
        </w:rPr>
      </w:pPr>
      <w:r w:rsidRPr="006C6CC1">
        <w:rPr>
          <w:sz w:val="56"/>
          <w:szCs w:val="56"/>
        </w:rPr>
        <w:t xml:space="preserve">Child and Youth Mental Health Service </w:t>
      </w:r>
    </w:p>
    <w:p w14:paraId="69838DF5" w14:textId="39E6C317" w:rsidR="00B60488" w:rsidRPr="006C6CC1" w:rsidRDefault="004A42A3" w:rsidP="00C34F36">
      <w:pPr>
        <w:pStyle w:val="Documenttitle"/>
        <w:rPr>
          <w:sz w:val="56"/>
          <w:szCs w:val="56"/>
        </w:rPr>
      </w:pPr>
      <w:r w:rsidRPr="006C6CC1">
        <w:rPr>
          <w:sz w:val="56"/>
          <w:szCs w:val="56"/>
        </w:rPr>
        <w:t>Beautiful Minds Youth Advisory Group</w:t>
      </w:r>
    </w:p>
    <w:p w14:paraId="76E9E916" w14:textId="088C8348" w:rsidR="00B60488" w:rsidRPr="002C7F10" w:rsidRDefault="00550BE4" w:rsidP="00C34F36">
      <w:pPr>
        <w:pStyle w:val="Documentsubtitle"/>
      </w:pPr>
      <w:r>
        <w:t xml:space="preserve">Expression of Interest </w:t>
      </w:r>
    </w:p>
    <w:p w14:paraId="069FDF37" w14:textId="77777777" w:rsidR="00B60488" w:rsidRPr="002C7F10" w:rsidRDefault="00AC4DDD" w:rsidP="00B60488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 w14:anchorId="51ED4694">
          <v:rect id="_x0000_i1025" style="width:524.45pt;height:2pt" o:hralign="center" o:hrstd="t" o:hrnoshade="t" o:hr="t" fillcolor="#85c446" stroked="f"/>
        </w:pict>
      </w:r>
    </w:p>
    <w:p w14:paraId="637FA4DD" w14:textId="7EA1019C" w:rsidR="00550BE4" w:rsidRPr="004841AB" w:rsidRDefault="00550BE4" w:rsidP="004841AB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Have you used a Child and Youth Mental Health Service (CYMHS) in Brisbane?</w:t>
      </w:r>
    </w:p>
    <w:p w14:paraId="32E48B00" w14:textId="77777777" w:rsidR="00550BE4" w:rsidRPr="004841AB" w:rsidRDefault="00550BE4" w:rsidP="004841AB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Are you between 16 to 25 years old?</w:t>
      </w:r>
    </w:p>
    <w:p w14:paraId="04B55B3E" w14:textId="77777777" w:rsidR="00550BE4" w:rsidRPr="004841AB" w:rsidRDefault="00550BE4" w:rsidP="004841AB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Are you interested in sharing your experiences and connecting with like-minded young people to help improve CYMHS services?</w:t>
      </w:r>
    </w:p>
    <w:p w14:paraId="3C79FDA4" w14:textId="0B84A4AB" w:rsidR="00550BE4" w:rsidRPr="004841AB" w:rsidRDefault="00550BE4" w:rsidP="004841AB">
      <w:pPr>
        <w:spacing w:line="240" w:lineRule="auto"/>
        <w:jc w:val="center"/>
        <w:rPr>
          <w:b/>
          <w:bCs/>
          <w:sz w:val="26"/>
          <w:szCs w:val="26"/>
        </w:rPr>
      </w:pPr>
      <w:r w:rsidRPr="004841AB">
        <w:rPr>
          <w:b/>
          <w:bCs/>
          <w:sz w:val="26"/>
          <w:szCs w:val="26"/>
        </w:rPr>
        <w:t>Our CYMHS Youth Advisory Group Beautiful Minds may be for you!</w:t>
      </w:r>
    </w:p>
    <w:p w14:paraId="2F04452F" w14:textId="19C06827" w:rsidR="00550BE4" w:rsidRPr="004841AB" w:rsidRDefault="00550BE4" w:rsidP="004841AB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Beautiful Minds is a group of young people who have used a CYMHS service in Brisbane. We share our experiences of CYMHS, both positive and negative, to make a real difference and help improve our service. Opportunities for engagement include reviewing resources, providing feedback on projects and sharing lived experiences at staff training.</w:t>
      </w:r>
    </w:p>
    <w:p w14:paraId="682C2C3D" w14:textId="100837FC" w:rsidR="00550BE4" w:rsidRPr="004841AB" w:rsidRDefault="00550BE4" w:rsidP="004841AB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When:</w:t>
      </w:r>
      <w:r w:rsidRPr="004841AB">
        <w:rPr>
          <w:sz w:val="26"/>
          <w:szCs w:val="26"/>
        </w:rPr>
        <w:tab/>
      </w:r>
      <w:r w:rsidR="004841AB">
        <w:rPr>
          <w:sz w:val="26"/>
          <w:szCs w:val="26"/>
        </w:rPr>
        <w:tab/>
      </w:r>
      <w:r w:rsidRPr="004841AB">
        <w:rPr>
          <w:sz w:val="26"/>
          <w:szCs w:val="26"/>
        </w:rPr>
        <w:t xml:space="preserve">Monthly meetings on a </w:t>
      </w:r>
      <w:r w:rsidR="00477CE1">
        <w:rPr>
          <w:sz w:val="26"/>
          <w:szCs w:val="26"/>
        </w:rPr>
        <w:t>Monday</w:t>
      </w:r>
    </w:p>
    <w:p w14:paraId="70AED85E" w14:textId="689871EA" w:rsidR="00550BE4" w:rsidRPr="004841AB" w:rsidRDefault="00550BE4" w:rsidP="004841AB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Time:</w:t>
      </w:r>
      <w:r w:rsidRPr="004841AB">
        <w:rPr>
          <w:sz w:val="26"/>
          <w:szCs w:val="26"/>
        </w:rPr>
        <w:tab/>
      </w:r>
      <w:r w:rsidRPr="004841AB">
        <w:rPr>
          <w:sz w:val="26"/>
          <w:szCs w:val="26"/>
        </w:rPr>
        <w:tab/>
      </w:r>
      <w:r w:rsidR="00477CE1">
        <w:rPr>
          <w:sz w:val="26"/>
          <w:szCs w:val="26"/>
        </w:rPr>
        <w:t>2 to 4pm. Attendance can be in person or via Microsoft Teams</w:t>
      </w:r>
      <w:r w:rsidR="000C3330">
        <w:rPr>
          <w:sz w:val="26"/>
          <w:szCs w:val="26"/>
        </w:rPr>
        <w:t xml:space="preserve">. </w:t>
      </w:r>
    </w:p>
    <w:p w14:paraId="1F108170" w14:textId="633CFE7E" w:rsidR="00550BE4" w:rsidRPr="004841AB" w:rsidRDefault="00550BE4" w:rsidP="004841AB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 xml:space="preserve">If you are interested, please complete the form below and return it to </w:t>
      </w:r>
      <w:hyperlink r:id="rId8" w:history="1">
        <w:r w:rsidRPr="004841AB">
          <w:rPr>
            <w:rStyle w:val="Hyperlink"/>
            <w:sz w:val="26"/>
            <w:szCs w:val="26"/>
          </w:rPr>
          <w:t>CHQ-CYMHS-BeautifulMinds@health.qld.gov.au</w:t>
        </w:r>
      </w:hyperlink>
      <w:r w:rsidRPr="004841AB">
        <w:rPr>
          <w:sz w:val="26"/>
          <w:szCs w:val="26"/>
        </w:rPr>
        <w:t xml:space="preserve"> </w:t>
      </w:r>
    </w:p>
    <w:p w14:paraId="1107A107" w14:textId="54FA0F43" w:rsidR="00550BE4" w:rsidRPr="004841AB" w:rsidRDefault="00550BE4" w:rsidP="004841AB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Please include:</w:t>
      </w:r>
    </w:p>
    <w:p w14:paraId="18286DA9" w14:textId="5DFED381" w:rsidR="00550BE4" w:rsidRPr="004841AB" w:rsidRDefault="00550BE4" w:rsidP="004841AB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 xml:space="preserve">What CYMHS services you have used </w:t>
      </w:r>
    </w:p>
    <w:p w14:paraId="498B560C" w14:textId="2C49EB37" w:rsidR="004841AB" w:rsidRDefault="00550BE4" w:rsidP="004841AB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Why you are interested in finding out more about Beautiful Mi</w:t>
      </w:r>
      <w:r w:rsidR="004841AB">
        <w:rPr>
          <w:sz w:val="26"/>
          <w:szCs w:val="26"/>
        </w:rPr>
        <w:t xml:space="preserve">nds. </w:t>
      </w:r>
    </w:p>
    <w:p w14:paraId="2AD16F7A" w14:textId="3FAE74A3" w:rsidR="006C6CC1" w:rsidRDefault="006C6CC1" w:rsidP="006C6CC1">
      <w:pPr>
        <w:spacing w:line="240" w:lineRule="auto"/>
        <w:rPr>
          <w:sz w:val="26"/>
          <w:szCs w:val="26"/>
        </w:rPr>
      </w:pPr>
    </w:p>
    <w:p w14:paraId="22BD5879" w14:textId="377C9BE4" w:rsidR="006C6CC1" w:rsidRDefault="006C6CC1" w:rsidP="006C6CC1">
      <w:pPr>
        <w:spacing w:line="240" w:lineRule="auto"/>
        <w:rPr>
          <w:sz w:val="26"/>
          <w:szCs w:val="26"/>
        </w:rPr>
      </w:pPr>
    </w:p>
    <w:p w14:paraId="427559BD" w14:textId="2B006E52" w:rsidR="006C6CC1" w:rsidRDefault="006C6CC1" w:rsidP="006C6CC1">
      <w:pPr>
        <w:spacing w:line="240" w:lineRule="auto"/>
        <w:rPr>
          <w:sz w:val="26"/>
          <w:szCs w:val="26"/>
        </w:rPr>
      </w:pPr>
    </w:p>
    <w:p w14:paraId="4A94FE47" w14:textId="50EBD65D" w:rsidR="006C6CC1" w:rsidRDefault="006C6CC1" w:rsidP="006C6CC1">
      <w:pPr>
        <w:spacing w:line="240" w:lineRule="auto"/>
        <w:rPr>
          <w:sz w:val="26"/>
          <w:szCs w:val="26"/>
        </w:rPr>
      </w:pPr>
    </w:p>
    <w:p w14:paraId="028B8F32" w14:textId="74C16014" w:rsidR="006C6CC1" w:rsidRDefault="006C6CC1" w:rsidP="006C6CC1">
      <w:pPr>
        <w:spacing w:line="240" w:lineRule="auto"/>
        <w:rPr>
          <w:sz w:val="26"/>
          <w:szCs w:val="26"/>
        </w:rPr>
      </w:pPr>
    </w:p>
    <w:p w14:paraId="398FE3AA" w14:textId="77777777" w:rsidR="00FF7417" w:rsidRDefault="00FF7417" w:rsidP="006C6CC1">
      <w:pPr>
        <w:spacing w:line="240" w:lineRule="auto"/>
        <w:rPr>
          <w:sz w:val="26"/>
          <w:szCs w:val="26"/>
        </w:rPr>
      </w:pPr>
    </w:p>
    <w:p w14:paraId="5429ED44" w14:textId="77777777" w:rsidR="006C6CC1" w:rsidRPr="00715359" w:rsidRDefault="006C6CC1" w:rsidP="006C6CC1">
      <w:pPr>
        <w:pStyle w:val="2019intropara"/>
        <w:spacing w:after="120"/>
        <w:rPr>
          <w:rFonts w:ascii="Arial" w:hAnsi="Arial" w:cs="Arial"/>
          <w:sz w:val="22"/>
        </w:rPr>
      </w:pPr>
      <w:r w:rsidRPr="00715359">
        <w:rPr>
          <w:rFonts w:ascii="Arial" w:hAnsi="Arial" w:cs="Arial"/>
          <w:sz w:val="22"/>
        </w:rPr>
        <w:lastRenderedPageBreak/>
        <w:t xml:space="preserve">Information about you: </w:t>
      </w:r>
    </w:p>
    <w:p w14:paraId="3D9AB23B" w14:textId="77777777" w:rsidR="006C6CC1" w:rsidRPr="002479CF" w:rsidRDefault="006C6CC1" w:rsidP="006C6CC1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715359">
        <w:rPr>
          <w:rFonts w:ascii="Arial" w:eastAsia="Times New Roman" w:hAnsi="Arial" w:cs="Arial"/>
          <w:b/>
          <w:szCs w:val="24"/>
          <w:lang w:eastAsia="en-AU"/>
        </w:rPr>
        <w:t>Gender</w:t>
      </w:r>
      <w:r w:rsidRPr="002479CF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 w:rsidRPr="002479CF">
        <w:rPr>
          <w:rFonts w:ascii="Arial" w:hAnsi="Arial" w:cs="Arial"/>
          <w:i/>
          <w:sz w:val="18"/>
          <w:szCs w:val="20"/>
        </w:rPr>
        <w:t>(</w:t>
      </w:r>
      <w:proofErr w:type="gramStart"/>
      <w:r w:rsidRPr="002479CF">
        <w:rPr>
          <w:rFonts w:ascii="Arial" w:hAnsi="Arial" w:cs="Arial"/>
          <w:i/>
          <w:sz w:val="18"/>
          <w:szCs w:val="20"/>
        </w:rPr>
        <w:t>optional)</w:t>
      </w:r>
      <w:r w:rsidRPr="002479CF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2479C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77543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Female      </w:t>
      </w:r>
      <w:sdt>
        <w:sdtPr>
          <w:rPr>
            <w:rFonts w:ascii="Arial" w:hAnsi="Arial" w:cs="Arial"/>
            <w:sz w:val="20"/>
            <w:szCs w:val="20"/>
          </w:rPr>
          <w:id w:val="12851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Male      </w:t>
      </w:r>
      <w:sdt>
        <w:sdtPr>
          <w:rPr>
            <w:rFonts w:ascii="Arial" w:hAnsi="Arial" w:cs="Arial"/>
            <w:sz w:val="20"/>
            <w:szCs w:val="20"/>
          </w:rPr>
          <w:id w:val="-146464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Non-binary or gender fluid      </w:t>
      </w:r>
      <w:sdt>
        <w:sdtPr>
          <w:rPr>
            <w:rFonts w:ascii="Arial" w:hAnsi="Arial" w:cs="Arial"/>
            <w:sz w:val="20"/>
            <w:szCs w:val="20"/>
          </w:rPr>
          <w:id w:val="27761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____________________</w:t>
      </w:r>
    </w:p>
    <w:p w14:paraId="72B467B5" w14:textId="77777777" w:rsidR="006C6CC1" w:rsidRPr="00B53BB2" w:rsidRDefault="006C6CC1" w:rsidP="006C6CC1">
      <w:pPr>
        <w:spacing w:before="240" w:after="120" w:line="240" w:lineRule="auto"/>
        <w:rPr>
          <w:rFonts w:ascii="Arial" w:hAnsi="Arial" w:cs="Arial"/>
          <w:b/>
          <w:color w:val="777777"/>
          <w:sz w:val="24"/>
          <w:szCs w:val="24"/>
        </w:rPr>
      </w:pPr>
      <w:r w:rsidRPr="00715359">
        <w:rPr>
          <w:rFonts w:ascii="Arial" w:eastAsia="Times New Roman" w:hAnsi="Arial" w:cs="Arial"/>
          <w:b/>
          <w:szCs w:val="24"/>
          <w:lang w:eastAsia="en-AU"/>
        </w:rPr>
        <w:t>Date of Birth</w:t>
      </w:r>
      <w:r w:rsidRPr="00715359">
        <w:rPr>
          <w:rFonts w:ascii="Arial" w:hAnsi="Arial" w:cs="Arial"/>
          <w:b/>
          <w:color w:val="777777"/>
          <w:sz w:val="20"/>
        </w:rPr>
        <w:t xml:space="preserve"> </w:t>
      </w:r>
      <w:r>
        <w:rPr>
          <w:rFonts w:ascii="Arial" w:hAnsi="Arial" w:cs="Arial"/>
          <w:b/>
          <w:color w:val="777777"/>
          <w:sz w:val="20"/>
        </w:rPr>
        <w:t xml:space="preserve"> </w:t>
      </w:r>
      <w:r w:rsidRPr="002479CF">
        <w:rPr>
          <w:rFonts w:ascii="Arial" w:hAnsi="Arial" w:cs="Arial"/>
          <w:color w:val="808080"/>
        </w:rPr>
        <w:t xml:space="preserve">_____________________ </w:t>
      </w:r>
    </w:p>
    <w:p w14:paraId="0DFB88A3" w14:textId="77777777" w:rsidR="006C6CC1" w:rsidRDefault="006C6CC1" w:rsidP="006C6CC1">
      <w:pPr>
        <w:spacing w:before="240" w:after="60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/>
          <w:szCs w:val="24"/>
          <w:lang w:eastAsia="en-AU"/>
        </w:rPr>
        <w:t>Are you of</w:t>
      </w:r>
      <w:r w:rsidRPr="00715359">
        <w:rPr>
          <w:rFonts w:ascii="Arial" w:eastAsia="Times New Roman" w:hAnsi="Arial" w:cs="Arial"/>
          <w:b/>
          <w:szCs w:val="24"/>
          <w:lang w:eastAsia="en-AU"/>
        </w:rPr>
        <w:t xml:space="preserve"> Aboriginal or Torres Strait Islander</w:t>
      </w:r>
      <w:r>
        <w:rPr>
          <w:rFonts w:ascii="Arial" w:eastAsia="Times New Roman" w:hAnsi="Arial" w:cs="Arial"/>
          <w:b/>
          <w:szCs w:val="24"/>
          <w:lang w:eastAsia="en-AU"/>
        </w:rPr>
        <w:t xml:space="preserve"> origin?</w:t>
      </w:r>
      <w:r w:rsidRPr="00715359">
        <w:rPr>
          <w:rFonts w:ascii="Arial" w:hAnsi="Arial" w:cs="Arial"/>
          <w:sz w:val="18"/>
          <w:szCs w:val="20"/>
        </w:rPr>
        <w:t xml:space="preserve"> </w:t>
      </w:r>
      <w:r w:rsidRPr="002479CF">
        <w:rPr>
          <w:rFonts w:ascii="Arial" w:hAnsi="Arial" w:cs="Arial"/>
          <w:i/>
          <w:sz w:val="18"/>
          <w:szCs w:val="18"/>
        </w:rPr>
        <w:t>(optional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</w:p>
    <w:p w14:paraId="05B58EB0" w14:textId="77777777" w:rsidR="006C6CC1" w:rsidRPr="002479CF" w:rsidRDefault="00AC4DDD" w:rsidP="006C6CC1">
      <w:pPr>
        <w:spacing w:before="240" w:after="60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19595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C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C6CC1" w:rsidRPr="002479CF">
        <w:rPr>
          <w:rFonts w:ascii="Arial" w:hAnsi="Arial" w:cs="Arial"/>
          <w:sz w:val="20"/>
          <w:szCs w:val="20"/>
        </w:rPr>
        <w:t xml:space="preserve"> Ye</w:t>
      </w:r>
      <w:r w:rsidR="006C6CC1">
        <w:rPr>
          <w:rFonts w:ascii="Arial" w:hAnsi="Arial" w:cs="Arial"/>
          <w:sz w:val="20"/>
          <w:szCs w:val="20"/>
        </w:rPr>
        <w:t xml:space="preserve">s, Aboriginal     </w:t>
      </w:r>
      <w:sdt>
        <w:sdtPr>
          <w:rPr>
            <w:rFonts w:ascii="Arial" w:hAnsi="Arial" w:cs="Arial"/>
            <w:sz w:val="18"/>
            <w:szCs w:val="18"/>
          </w:rPr>
          <w:id w:val="-8756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C1" w:rsidRPr="00635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C6CC1" w:rsidRPr="002479CF">
        <w:rPr>
          <w:rFonts w:ascii="Arial" w:hAnsi="Arial" w:cs="Arial"/>
          <w:sz w:val="20"/>
          <w:szCs w:val="20"/>
        </w:rPr>
        <w:t xml:space="preserve"> Ye</w:t>
      </w:r>
      <w:r w:rsidR="006C6CC1">
        <w:rPr>
          <w:rFonts w:ascii="Arial" w:hAnsi="Arial" w:cs="Arial"/>
          <w:sz w:val="20"/>
          <w:szCs w:val="20"/>
        </w:rPr>
        <w:t xml:space="preserve">s, Torres Strait Islander    </w:t>
      </w:r>
      <w:sdt>
        <w:sdtPr>
          <w:rPr>
            <w:rFonts w:ascii="Arial" w:hAnsi="Arial" w:cs="Arial"/>
            <w:sz w:val="18"/>
            <w:szCs w:val="18"/>
          </w:rPr>
          <w:id w:val="-1669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C1" w:rsidRPr="00635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C6CC1" w:rsidRPr="002479CF">
        <w:rPr>
          <w:rFonts w:ascii="Arial" w:hAnsi="Arial" w:cs="Arial"/>
          <w:sz w:val="20"/>
          <w:szCs w:val="20"/>
        </w:rPr>
        <w:t xml:space="preserve"> Ye</w:t>
      </w:r>
      <w:r w:rsidR="006C6CC1">
        <w:rPr>
          <w:rFonts w:ascii="Arial" w:hAnsi="Arial" w:cs="Arial"/>
          <w:sz w:val="20"/>
          <w:szCs w:val="20"/>
        </w:rPr>
        <w:t>s, Aboriginal and Torres Strait Islander</w:t>
      </w:r>
      <w:r w:rsidR="006C6CC1"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50910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6CC1" w:rsidRPr="002479CF">
        <w:rPr>
          <w:rFonts w:ascii="Arial" w:hAnsi="Arial" w:cs="Arial"/>
          <w:sz w:val="20"/>
          <w:szCs w:val="20"/>
        </w:rPr>
        <w:t xml:space="preserve"> No</w:t>
      </w:r>
    </w:p>
    <w:p w14:paraId="212FB5A1" w14:textId="77777777" w:rsidR="006C6CC1" w:rsidRPr="002479CF" w:rsidRDefault="006C6CC1" w:rsidP="006C6CC1">
      <w:pPr>
        <w:spacing w:before="160" w:after="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en-AU"/>
        </w:rPr>
        <w:t>Is English your first language?</w:t>
      </w:r>
      <w:r w:rsidRPr="002479CF">
        <w:rPr>
          <w:rFonts w:ascii="Arial" w:hAnsi="Arial" w:cs="Arial"/>
          <w:sz w:val="20"/>
          <w:szCs w:val="20"/>
        </w:rPr>
        <w:t xml:space="preserve"> </w:t>
      </w:r>
      <w:r w:rsidRPr="002479CF">
        <w:rPr>
          <w:rFonts w:ascii="Arial" w:hAnsi="Arial" w:cs="Arial"/>
          <w:i/>
          <w:sz w:val="18"/>
          <w:szCs w:val="18"/>
        </w:rPr>
        <w:t>(optional)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884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Yes</w:t>
      </w:r>
      <w:r w:rsidRPr="002479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23191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No</w:t>
      </w:r>
    </w:p>
    <w:p w14:paraId="3E57A41A" w14:textId="77777777" w:rsidR="006C6CC1" w:rsidRDefault="006C6CC1" w:rsidP="006C6CC1">
      <w:pPr>
        <w:tabs>
          <w:tab w:val="left" w:pos="5386"/>
        </w:tabs>
        <w:spacing w:before="6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sz w:val="16"/>
          <w:szCs w:val="16"/>
        </w:rPr>
        <w:t>no</w:t>
      </w:r>
      <w:r w:rsidRPr="00F301D5">
        <w:rPr>
          <w:rFonts w:ascii="Arial" w:hAnsi="Arial" w:cs="Arial"/>
          <w:sz w:val="16"/>
          <w:szCs w:val="16"/>
        </w:rPr>
        <w:t>, please provide details:</w:t>
      </w:r>
    </w:p>
    <w:p w14:paraId="433F3F47" w14:textId="77777777" w:rsidR="006C6CC1" w:rsidRPr="00F301D5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14:paraId="6C6B6BB8" w14:textId="77777777" w:rsidR="006C6CC1" w:rsidRPr="00F301D5" w:rsidRDefault="006C6CC1" w:rsidP="006C6CC1">
      <w:pPr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en-AU"/>
        </w:rPr>
        <w:t>Do you</w:t>
      </w:r>
      <w:r w:rsidRPr="00D15602">
        <w:rPr>
          <w:rFonts w:ascii="Arial" w:eastAsia="Times New Roman" w:hAnsi="Arial" w:cs="Arial"/>
          <w:b/>
          <w:lang w:eastAsia="en-AU"/>
        </w:rPr>
        <w:t xml:space="preserve"> identify as a member of a cultural or ethnic group</w:t>
      </w:r>
      <w:r>
        <w:rPr>
          <w:rFonts w:ascii="Arial" w:eastAsia="Times New Roman" w:hAnsi="Arial" w:cs="Arial"/>
          <w:b/>
          <w:lang w:eastAsia="en-AU"/>
        </w:rPr>
        <w:t>?</w:t>
      </w:r>
      <w:r w:rsidRPr="00F301D5">
        <w:rPr>
          <w:rFonts w:ascii="Arial" w:hAnsi="Arial" w:cs="Arial"/>
          <w:b/>
          <w:color w:val="777777"/>
        </w:rPr>
        <w:t xml:space="preserve"> </w:t>
      </w:r>
      <w:r w:rsidRPr="00F301D5">
        <w:rPr>
          <w:rFonts w:ascii="Arial" w:hAnsi="Arial" w:cs="Arial"/>
          <w:i/>
          <w:sz w:val="18"/>
          <w:szCs w:val="18"/>
        </w:rPr>
        <w:t>(optional)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61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20"/>
          <w:szCs w:val="20"/>
        </w:rPr>
        <w:t xml:space="preserve"> Yes</w:t>
      </w:r>
      <w:r w:rsidRPr="00F301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5867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20"/>
          <w:szCs w:val="20"/>
        </w:rPr>
        <w:t xml:space="preserve"> No</w:t>
      </w:r>
    </w:p>
    <w:p w14:paraId="70106561" w14:textId="77777777" w:rsidR="006C6CC1" w:rsidRDefault="006C6CC1" w:rsidP="006C6CC1">
      <w:pPr>
        <w:tabs>
          <w:tab w:val="left" w:pos="5386"/>
        </w:tabs>
        <w:spacing w:before="6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If yes, please provide details:</w:t>
      </w:r>
    </w:p>
    <w:p w14:paraId="400E3E0A" w14:textId="77777777" w:rsidR="006C6CC1" w:rsidRPr="00F301D5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14:paraId="7D6ECC96" w14:textId="77777777" w:rsidR="006C6CC1" w:rsidRPr="00F301D5" w:rsidRDefault="006C6CC1" w:rsidP="006C6CC1">
      <w:pPr>
        <w:spacing w:before="160" w:after="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en-AU"/>
        </w:rPr>
        <w:t>Do</w:t>
      </w:r>
      <w:r w:rsidRPr="00D15602">
        <w:rPr>
          <w:rFonts w:ascii="Arial" w:eastAsia="Times New Roman" w:hAnsi="Arial" w:cs="Arial"/>
          <w:b/>
          <w:lang w:eastAsia="en-AU"/>
        </w:rPr>
        <w:t xml:space="preserve"> </w:t>
      </w:r>
      <w:r>
        <w:rPr>
          <w:rFonts w:ascii="Arial" w:eastAsia="Times New Roman" w:hAnsi="Arial" w:cs="Arial"/>
          <w:b/>
          <w:lang w:eastAsia="en-AU"/>
        </w:rPr>
        <w:t>you have</w:t>
      </w:r>
      <w:r w:rsidRPr="00D15602">
        <w:rPr>
          <w:rFonts w:ascii="Arial" w:eastAsia="Times New Roman" w:hAnsi="Arial" w:cs="Arial"/>
          <w:b/>
          <w:lang w:eastAsia="en-AU"/>
        </w:rPr>
        <w:t xml:space="preserve"> a disability</w:t>
      </w:r>
      <w:r>
        <w:rPr>
          <w:rFonts w:ascii="Arial" w:eastAsia="Times New Roman" w:hAnsi="Arial" w:cs="Arial"/>
          <w:b/>
          <w:lang w:eastAsia="en-AU"/>
        </w:rPr>
        <w:t>?</w:t>
      </w:r>
      <w:r w:rsidRPr="00F301D5">
        <w:rPr>
          <w:rFonts w:ascii="Arial" w:hAnsi="Arial" w:cs="Arial"/>
          <w:b/>
          <w:color w:val="777777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(</w:t>
      </w:r>
      <w:r w:rsidRPr="00F301D5">
        <w:rPr>
          <w:rFonts w:ascii="Arial" w:hAnsi="Arial" w:cs="Arial"/>
          <w:i/>
          <w:sz w:val="18"/>
          <w:szCs w:val="20"/>
        </w:rPr>
        <w:t>optional)</w:t>
      </w:r>
      <w:r w:rsidRPr="00F301D5">
        <w:rPr>
          <w:rFonts w:ascii="Arial" w:hAnsi="Arial" w:cs="Arial"/>
          <w:i/>
          <w:sz w:val="18"/>
          <w:szCs w:val="20"/>
        </w:rPr>
        <w:tab/>
      </w:r>
      <w:r w:rsidRPr="00F301D5"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 xml:space="preserve">     </w:t>
      </w:r>
      <w:r w:rsidRPr="00F301D5">
        <w:rPr>
          <w:rFonts w:ascii="Arial" w:hAnsi="Arial" w:cs="Arial"/>
          <w:i/>
          <w:sz w:val="18"/>
          <w:szCs w:val="20"/>
        </w:rPr>
        <w:tab/>
      </w:r>
      <w:r w:rsidRPr="00F301D5"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19697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8FF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18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Yes</w:t>
      </w:r>
      <w:r w:rsidRPr="00F301D5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</w:t>
      </w:r>
      <w:sdt>
        <w:sdtPr>
          <w:rPr>
            <w:rFonts w:ascii="Arial" w:hAnsi="Arial" w:cs="Arial"/>
            <w:sz w:val="18"/>
            <w:szCs w:val="20"/>
          </w:rPr>
          <w:id w:val="-1229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18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No</w:t>
      </w:r>
    </w:p>
    <w:p w14:paraId="1EAB9739" w14:textId="77777777" w:rsidR="006C6CC1" w:rsidRDefault="006C6CC1" w:rsidP="006C6CC1">
      <w:pPr>
        <w:tabs>
          <w:tab w:val="left" w:pos="5386"/>
        </w:tabs>
        <w:spacing w:before="6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If yes, please provide details:</w:t>
      </w:r>
    </w:p>
    <w:p w14:paraId="37D51B95" w14:textId="77777777" w:rsidR="006C6CC1" w:rsidRPr="00F301D5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</w:t>
      </w:r>
    </w:p>
    <w:p w14:paraId="058FED9D" w14:textId="77777777" w:rsidR="006C6CC1" w:rsidRDefault="006C6CC1" w:rsidP="006C6CC1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D15602">
        <w:rPr>
          <w:rFonts w:ascii="Arial" w:hAnsi="Arial" w:cs="Arial"/>
          <w:sz w:val="22"/>
          <w:szCs w:val="22"/>
        </w:rPr>
        <w:t>Are you currently employed by CHQ, or another Hospital and Health Service?</w:t>
      </w:r>
    </w:p>
    <w:p w14:paraId="7D9B4246" w14:textId="77777777" w:rsidR="006C6CC1" w:rsidRPr="008A1D2A" w:rsidRDefault="006C6CC1" w:rsidP="006C6CC1">
      <w:pPr>
        <w:pStyle w:val="2019intropara"/>
        <w:spacing w:before="240" w:after="60" w:line="276" w:lineRule="auto"/>
        <w:rPr>
          <w:rFonts w:ascii="Arial" w:hAnsi="Arial" w:cs="Arial"/>
          <w:sz w:val="16"/>
          <w:szCs w:val="16"/>
        </w:rPr>
      </w:pPr>
      <w:r w:rsidRPr="008A1D2A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484A7802" w14:textId="17EEFD72" w:rsidR="006C6CC1" w:rsidRPr="00D15602" w:rsidRDefault="006C6CC1" w:rsidP="006C6CC1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D15602">
        <w:rPr>
          <w:rFonts w:ascii="Arial" w:hAnsi="Arial" w:cs="Arial"/>
          <w:sz w:val="22"/>
          <w:szCs w:val="22"/>
        </w:rPr>
        <w:t xml:space="preserve">Please list services you have used, continue to use or may use in future at CHQ. </w:t>
      </w:r>
    </w:p>
    <w:p w14:paraId="6BEAB2E0" w14:textId="77777777" w:rsidR="006C6CC1" w:rsidRPr="008A1D2A" w:rsidRDefault="006C6CC1" w:rsidP="006C6CC1">
      <w:pPr>
        <w:pStyle w:val="2019intropara"/>
        <w:spacing w:before="240" w:after="60" w:line="276" w:lineRule="auto"/>
        <w:rPr>
          <w:rFonts w:ascii="Arial" w:hAnsi="Arial" w:cs="Arial"/>
          <w:sz w:val="16"/>
          <w:szCs w:val="16"/>
        </w:rPr>
      </w:pPr>
      <w:r w:rsidRPr="008A1D2A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25DD2686" w14:textId="77777777" w:rsidR="006C6CC1" w:rsidRPr="008A1D2A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8A1D2A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301BB2EE" w14:textId="77777777" w:rsidR="006C6CC1" w:rsidRPr="00D15602" w:rsidRDefault="006C6CC1" w:rsidP="006C6CC1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D15602">
        <w:rPr>
          <w:rFonts w:ascii="Arial" w:hAnsi="Arial" w:cs="Arial"/>
          <w:sz w:val="22"/>
          <w:szCs w:val="22"/>
        </w:rPr>
        <w:t>Please list any other background or experience you have (e.g. committee</w:t>
      </w:r>
      <w:r>
        <w:rPr>
          <w:rFonts w:ascii="Arial" w:hAnsi="Arial" w:cs="Arial"/>
          <w:sz w:val="22"/>
          <w:szCs w:val="22"/>
        </w:rPr>
        <w:t xml:space="preserve"> member, advisory group, other</w:t>
      </w:r>
      <w:r w:rsidRPr="00D15602">
        <w:rPr>
          <w:rFonts w:ascii="Arial" w:hAnsi="Arial" w:cs="Arial"/>
          <w:sz w:val="22"/>
          <w:szCs w:val="22"/>
        </w:rPr>
        <w:t>).</w:t>
      </w:r>
    </w:p>
    <w:p w14:paraId="31AC1C8B" w14:textId="77777777" w:rsidR="006C6CC1" w:rsidRPr="00047A8E" w:rsidRDefault="006C6CC1" w:rsidP="006C6CC1">
      <w:pPr>
        <w:spacing w:before="240" w:after="60"/>
        <w:rPr>
          <w:rFonts w:ascii="Arial" w:hAnsi="Arial" w:cs="Arial"/>
          <w:sz w:val="16"/>
          <w:szCs w:val="16"/>
          <w:u w:val="single"/>
        </w:rPr>
      </w:pPr>
      <w:r w:rsidRPr="00047A8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32CFD04C" w14:textId="77777777" w:rsidR="006C6CC1" w:rsidRPr="00047A8E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047A8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6976B83E" w14:textId="77777777" w:rsidR="006C6CC1" w:rsidRPr="008C1D39" w:rsidRDefault="006C6CC1" w:rsidP="006C6CC1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8C1D39">
        <w:rPr>
          <w:rFonts w:ascii="Arial" w:hAnsi="Arial" w:cs="Arial"/>
          <w:sz w:val="22"/>
          <w:szCs w:val="22"/>
        </w:rPr>
        <w:t>How do you think you can make a difference</w:t>
      </w:r>
      <w:r>
        <w:rPr>
          <w:rFonts w:ascii="Arial" w:hAnsi="Arial" w:cs="Arial"/>
          <w:sz w:val="22"/>
          <w:szCs w:val="22"/>
        </w:rPr>
        <w:t xml:space="preserve"> by</w:t>
      </w:r>
      <w:r w:rsidRPr="008C1D39">
        <w:rPr>
          <w:rFonts w:ascii="Arial" w:hAnsi="Arial" w:cs="Arial"/>
          <w:sz w:val="22"/>
          <w:szCs w:val="22"/>
        </w:rPr>
        <w:t xml:space="preserve"> being involved?</w:t>
      </w:r>
    </w:p>
    <w:p w14:paraId="0A870B0D" w14:textId="77777777" w:rsidR="006C6CC1" w:rsidRPr="00F301D5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9BFB41B" w14:textId="77777777" w:rsidR="006C6CC1" w:rsidRPr="00F301D5" w:rsidRDefault="006C6CC1" w:rsidP="006C6CC1">
      <w:pPr>
        <w:spacing w:before="24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</w:t>
      </w:r>
      <w:r w:rsidRPr="00F301D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A6D6D77" w14:textId="77777777" w:rsidR="006C6CC1" w:rsidRPr="008C1D39" w:rsidRDefault="006C6CC1" w:rsidP="006C6CC1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8C1D39">
        <w:rPr>
          <w:rFonts w:ascii="Arial" w:hAnsi="Arial" w:cs="Arial"/>
          <w:sz w:val="22"/>
          <w:szCs w:val="22"/>
        </w:rPr>
        <w:t>Do you have a specific area of interest?</w:t>
      </w:r>
    </w:p>
    <w:p w14:paraId="630D393B" w14:textId="77777777" w:rsidR="006C6CC1" w:rsidRPr="00481B6E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481B6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14:paraId="0D5985D2" w14:textId="77777777" w:rsidR="006C6CC1" w:rsidRPr="00B70E03" w:rsidRDefault="006C6CC1" w:rsidP="006C6CC1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481B6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484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E6F86A8" wp14:editId="578DABCE">
                <wp:simplePos x="0" y="0"/>
                <wp:positionH relativeFrom="page">
                  <wp:posOffset>1777365</wp:posOffset>
                </wp:positionH>
                <wp:positionV relativeFrom="page">
                  <wp:posOffset>10098405</wp:posOffset>
                </wp:positionV>
                <wp:extent cx="3152140" cy="1765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C045" w14:textId="77777777" w:rsidR="006C6CC1" w:rsidRPr="008913D5" w:rsidRDefault="006C6CC1" w:rsidP="006C6CC1">
                            <w:pPr>
                              <w:spacing w:after="0" w:line="240" w:lineRule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8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95pt;margin-top:795.15pt;width:248.2pt;height:13.9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" filled="f" stroked="f">
                <v:textbox style="mso-fit-shape-to-text:t">
                  <w:txbxContent>
                    <w:p w14:paraId="25F9C045" w14:textId="77777777" w:rsidR="006C6CC1" w:rsidRPr="008913D5" w:rsidRDefault="006C6CC1" w:rsidP="006C6CC1">
                      <w:pPr>
                        <w:spacing w:after="0" w:line="240" w:lineRule="auto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D25BFB" w14:textId="77777777" w:rsidR="006C6CC1" w:rsidRDefault="006C6CC1" w:rsidP="006C6CC1">
      <w:pPr>
        <w:spacing w:line="240" w:lineRule="auto"/>
        <w:rPr>
          <w:sz w:val="26"/>
          <w:szCs w:val="26"/>
        </w:rPr>
      </w:pPr>
    </w:p>
    <w:p w14:paraId="1E3427F3" w14:textId="0F07C0D0" w:rsidR="00B60488" w:rsidRDefault="004841AB" w:rsidP="006C6CC1">
      <w:pPr>
        <w:spacing w:line="240" w:lineRule="auto"/>
        <w:ind w:left="720"/>
      </w:pPr>
      <w:r w:rsidRPr="00484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DDF15E5" wp14:editId="1E018D15">
                <wp:simplePos x="0" y="0"/>
                <wp:positionH relativeFrom="page">
                  <wp:posOffset>1777365</wp:posOffset>
                </wp:positionH>
                <wp:positionV relativeFrom="page">
                  <wp:posOffset>10098405</wp:posOffset>
                </wp:positionV>
                <wp:extent cx="3152140" cy="1765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4221" w14:textId="183C471B" w:rsidR="00490836" w:rsidRPr="008913D5" w:rsidRDefault="00490836" w:rsidP="00490836">
                            <w:pPr>
                              <w:spacing w:after="0" w:line="240" w:lineRule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15E5" id="_x0000_s1027" type="#_x0000_t202" style="position:absolute;left:0;text-align:left;margin-left:139.95pt;margin-top:795.15pt;width:248.2pt;height:13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" filled="f" stroked="f">
                <v:textbox style="mso-fit-shape-to-text:t">
                  <w:txbxContent>
                    <w:p w14:paraId="6EEF4221" w14:textId="183C471B" w:rsidR="00490836" w:rsidRPr="008913D5" w:rsidRDefault="00490836" w:rsidP="00490836">
                      <w:pPr>
                        <w:spacing w:after="0" w:line="240" w:lineRule="auto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0488" w:rsidSect="00C34F36">
      <w:headerReference w:type="first" r:id="rId9"/>
      <w:footerReference w:type="first" r:id="rId10"/>
      <w:pgSz w:w="11906" w:h="16838"/>
      <w:pgMar w:top="1134" w:right="851" w:bottom="1985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778B" w14:textId="77777777" w:rsidR="001E59A2" w:rsidRDefault="001E59A2" w:rsidP="00B60488">
      <w:pPr>
        <w:spacing w:after="0" w:line="240" w:lineRule="auto"/>
      </w:pPr>
      <w:r>
        <w:separator/>
      </w:r>
    </w:p>
  </w:endnote>
  <w:endnote w:type="continuationSeparator" w:id="0">
    <w:p w14:paraId="7120F13F" w14:textId="77777777" w:rsidR="001E59A2" w:rsidRDefault="001E59A2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D9F2" w14:textId="4B5F80A9" w:rsidR="00B60488" w:rsidRPr="00C34F36" w:rsidRDefault="004841AB" w:rsidP="00C34F36">
    <w:pPr>
      <w:pStyle w:val="Footer"/>
      <w:tabs>
        <w:tab w:val="clear" w:pos="4513"/>
        <w:tab w:val="clear" w:pos="9026"/>
        <w:tab w:val="center" w:pos="9923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44330CA" wp14:editId="610FF4A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1895" cy="1882775"/>
          <wp:effectExtent l="0" t="0" r="0" b="0"/>
          <wp:wrapNone/>
          <wp:docPr id="17" name="Picture 8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F36">
      <w:tab/>
    </w:r>
    <w:r w:rsidR="00C34F36">
      <w:fldChar w:fldCharType="begin"/>
    </w:r>
    <w:r w:rsidR="00C34F36">
      <w:instrText xml:space="preserve"> PAGE   \* MERGEFORMAT </w:instrText>
    </w:r>
    <w:r w:rsidR="00C34F36">
      <w:fldChar w:fldCharType="separate"/>
    </w:r>
    <w:r w:rsidR="00C34F36">
      <w:t>2</w:t>
    </w:r>
    <w:r w:rsidR="00C34F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898A" w14:textId="77777777" w:rsidR="001E59A2" w:rsidRDefault="001E59A2" w:rsidP="00B60488">
      <w:pPr>
        <w:spacing w:after="0" w:line="240" w:lineRule="auto"/>
      </w:pPr>
      <w:r>
        <w:separator/>
      </w:r>
    </w:p>
  </w:footnote>
  <w:footnote w:type="continuationSeparator" w:id="0">
    <w:p w14:paraId="7414597D" w14:textId="77777777" w:rsidR="001E59A2" w:rsidRDefault="001E59A2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27BA" w14:textId="3CB71C67" w:rsidR="00B60488" w:rsidRDefault="004841AB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B46821F" wp14:editId="4BEC20E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4910" cy="36385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1D4"/>
    <w:multiLevelType w:val="hybridMultilevel"/>
    <w:tmpl w:val="4AD677EC"/>
    <w:lvl w:ilvl="0" w:tplc="2DA6A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EBB"/>
    <w:multiLevelType w:val="hybridMultilevel"/>
    <w:tmpl w:val="9760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451977">
    <w:abstractNumId w:val="1"/>
  </w:num>
  <w:num w:numId="2" w16cid:durableId="159752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2"/>
    <w:rsid w:val="000C3330"/>
    <w:rsid w:val="000C4C27"/>
    <w:rsid w:val="00196F6A"/>
    <w:rsid w:val="001E59A2"/>
    <w:rsid w:val="001F5C3B"/>
    <w:rsid w:val="002618C4"/>
    <w:rsid w:val="00317D98"/>
    <w:rsid w:val="003A42C7"/>
    <w:rsid w:val="003D1179"/>
    <w:rsid w:val="003E2851"/>
    <w:rsid w:val="004517D6"/>
    <w:rsid w:val="00477CE1"/>
    <w:rsid w:val="004841AB"/>
    <w:rsid w:val="00490836"/>
    <w:rsid w:val="004A42A3"/>
    <w:rsid w:val="00550BE4"/>
    <w:rsid w:val="00625357"/>
    <w:rsid w:val="006C6CC1"/>
    <w:rsid w:val="0075772E"/>
    <w:rsid w:val="00812293"/>
    <w:rsid w:val="00844A94"/>
    <w:rsid w:val="0093150B"/>
    <w:rsid w:val="00A537BC"/>
    <w:rsid w:val="00AC4DDD"/>
    <w:rsid w:val="00B60488"/>
    <w:rsid w:val="00BD1CBE"/>
    <w:rsid w:val="00C34F3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2A8D9F"/>
  <w15:docId w15:val="{E2B2762B-21D6-4606-BAD0-3CF46F7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Subheading">
    <w:name w:val="Subheading"/>
    <w:next w:val="Bodytext-normal"/>
    <w:qFormat/>
    <w:rsid w:val="00C34F36"/>
    <w:pPr>
      <w:spacing w:before="240" w:after="120"/>
    </w:pPr>
    <w:rPr>
      <w:rFonts w:eastAsia="Times New Roman" w:cs="Calibri"/>
      <w:b/>
      <w:color w:val="85C446"/>
      <w:sz w:val="28"/>
      <w:szCs w:val="28"/>
    </w:rPr>
  </w:style>
  <w:style w:type="paragraph" w:customStyle="1" w:styleId="Documenttitle">
    <w:name w:val="Document title"/>
    <w:qFormat/>
    <w:rsid w:val="00C34F36"/>
    <w:pPr>
      <w:spacing w:line="1000" w:lineRule="exact"/>
    </w:pPr>
    <w:rPr>
      <w:rFonts w:eastAsia="Times New Roman" w:cs="Calibri"/>
      <w:b/>
      <w:color w:val="85C446"/>
      <w:sz w:val="72"/>
      <w:szCs w:val="72"/>
    </w:rPr>
  </w:style>
  <w:style w:type="paragraph" w:customStyle="1" w:styleId="Documentsubtitle">
    <w:name w:val="Document subtitle"/>
    <w:next w:val="Normal"/>
    <w:qFormat/>
    <w:rsid w:val="00C34F36"/>
    <w:pPr>
      <w:spacing w:after="120" w:line="360" w:lineRule="exact"/>
    </w:pPr>
    <w:rPr>
      <w:rFonts w:eastAsia="Times New Roman" w:cs="Calibri"/>
      <w:color w:val="85C446"/>
      <w:sz w:val="28"/>
      <w:szCs w:val="28"/>
    </w:rPr>
  </w:style>
  <w:style w:type="paragraph" w:customStyle="1" w:styleId="Documentintropara">
    <w:name w:val="Document intro para"/>
    <w:qFormat/>
    <w:rsid w:val="00C34F36"/>
    <w:pPr>
      <w:spacing w:after="120"/>
    </w:pPr>
    <w:rPr>
      <w:rFonts w:eastAsia="Times New Roman" w:cs="Calibri"/>
      <w:b/>
      <w:sz w:val="24"/>
      <w:szCs w:val="24"/>
    </w:rPr>
  </w:style>
  <w:style w:type="paragraph" w:customStyle="1" w:styleId="Bodytext-normal">
    <w:name w:val="Body text -  normal"/>
    <w:basedOn w:val="NormalWeb"/>
    <w:qFormat/>
    <w:rsid w:val="00C34F36"/>
    <w:pPr>
      <w:spacing w:before="0" w:beforeAutospacing="0" w:after="120" w:afterAutospacing="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E4"/>
    <w:rPr>
      <w:color w:val="605E5C"/>
      <w:shd w:val="clear" w:color="auto" w:fill="E1DFDD"/>
    </w:rPr>
  </w:style>
  <w:style w:type="paragraph" w:customStyle="1" w:styleId="2019intropara">
    <w:name w:val="2019 intro para"/>
    <w:basedOn w:val="NormalWeb"/>
    <w:link w:val="2019introparaChar"/>
    <w:qFormat/>
    <w:rsid w:val="006C6CC1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2019introparaChar">
    <w:name w:val="2019 intro para Char"/>
    <w:basedOn w:val="DefaultParagraphFont"/>
    <w:link w:val="2019intropara"/>
    <w:rsid w:val="006C6CC1"/>
    <w:rPr>
      <w:rFonts w:eastAsia="Times New Roman" w:cs="Calibr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C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C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Q-CYMHS-BeautifulMinds@health.qld.gov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C29B99-85A7-40BD-9794-778028EBA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F3ED3-A563-4A3B-970D-AC106D08042F}"/>
</file>

<file path=customXml/itemProps3.xml><?xml version="1.0" encoding="utf-8"?>
<ds:datastoreItem xmlns:ds="http://schemas.openxmlformats.org/officeDocument/2006/customXml" ds:itemID="{454DF0DA-5834-4E9F-B4CC-8D654310C788}"/>
</file>

<file path=customXml/itemProps4.xml><?xml version="1.0" encoding="utf-8"?>
<ds:datastoreItem xmlns:ds="http://schemas.openxmlformats.org/officeDocument/2006/customXml" ds:itemID="{897347E2-D37A-45BD-88DB-BB6C34FA8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Drew</dc:creator>
  <cp:lastModifiedBy>Rachel Morris</cp:lastModifiedBy>
  <cp:revision>2</cp:revision>
  <dcterms:created xsi:type="dcterms:W3CDTF">2023-09-11T06:44:00Z</dcterms:created>
  <dcterms:modified xsi:type="dcterms:W3CDTF">2023-09-11T06:44:00Z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